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307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7"/>
        <w:gridCol w:w="476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1000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 xml:space="preserve">МО МВД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86262581/3881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ст.19.24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ст.19.24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05.09.2023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07.11.2023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368653 от 15.11.2023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86262581/3881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от </w:t>
      </w: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обстоятельством является признание вины в совершенном правонарушении,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две тысячи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0412365400725003072420103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